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mieszkał w tej ziemi, Ruben poszedł i położył się z Bilhą, nałożnicą swego ojca, i usłyszał o tym Izrael.*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uznał to za złe w swoich oczach, καὶ πονηρὸν ἐφάνη ἐναντίον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49:3-4&lt;/x&gt;; &lt;x&gt;130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2024-04-29T01:12:14Z</dcterms:modified>
</cp:coreProperties>
</file>