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8"/>
        <w:gridCol w:w="1430"/>
        <w:gridCol w:w="6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Zilpy, służącej Lei: Gad i Aszer. Ci są synami Jakuba, którzy urodzili mu się w Padan-Aram.*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Przypadek uogólnienia. Ściśle rzecz biorąc, Beniamin nie urodził się w Padan-Aram.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2024-04-29T01:15:06Z</dcterms:modified>
</cp:coreProperties>
</file>