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7"/>
        <w:gridCol w:w="59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Jakub do Izaaka, swego ojca, do Mamre, do Kiriat-Arba, to jest Hebronu, gdzie przebywał* Abraham i Izaak.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Jakub przybył do Izaaka, swego ojca, do Mamre, do Kiriat-Arba, to jest Hebronu. Tam jako cudzoziemiec mieszkał zarówno Abraham, jak i Izaak.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Jakub przyszedł do swego ojca Izaaka, do Mamre, do miasta Arba, czyli Hebronu, gdzie przebywali Abraham i Izaak.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Jakób do Izaaka, ojca swego, do Mamre, do miasta Arba, to jest Hebron, gdzie mieszkał Abraham i Izaak.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do Izaaka, ojca swego, do Mambre, miasta Arbee, to jest Hebron, gdzie był gościem Abraham i Izaak.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Jakub przybył do ojca swego, Izaaka, do Mamre, do Kiriat-Arba, czyli do Hebronus, gdzie niegdyś mieszkał Abraham, a potem także Izaak.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Jakub do Izaaka, ojca swego, do Mamre, do miasta Arba, to jest Hebronu, gdzie mieszkał Abraham i Izaak jako gość.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Jakub powrócił do Izaaka, swego ojca, do Mamre, do Kiriat-Arba, to znaczy do Hebronu, gdzie Abraham i Izaak byli przybyszami,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Jakub dotarł do swojego ojca Izaaka, do Mamre, do Kiriat-Arba, czyli do Hebronu, gdzie kiedyś mieszkał Abraham, a teraz przebywał Izaak.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przybył Jakub do swego ojca Izaaka do Mamre [blisko] Kirjat-Arba, to jest do Chebronu, gdzie przebywali niegdyś Abraham i Izaak.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Jaakow poszedł do swojego ojca Jicchaka w Mamre, [do] Kiriat Arba, to jest do Hebronu, tam gdzie mieszkał Awraham i Jicchak.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Пішов же Яків до Ісаака свого батька до Мамврії, до міста на рівни ні (це є Хеврон) в ханаанській землі, де жив Авраам і Ісаак.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Jakób przybył do swego ojca Ic'haka, do Marme, do Kiriath–Arba, to jest Hebronu, gdzie przebywał Abraham i Ic'hak.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Jakub przybył do Izaaka, swego ojca, do Mamre, do Kiriat-Arba, czyli Hebronu, gdzie Abraham oraz Izaak przebywali jako przybysze,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przebywał  w  sensie  bycia  obcym  przybyszem.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2024-04-28T23:21:24Z</dcterms:modified>
</cp:coreProperties>
</file>