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swego ojca, do Mamre, do Kiriat-Arba, to jest Hebronu, gdzie przebywał* Abraham i Izaak.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przebywał  w  sensie  bycia  obcym  przybyszem.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2024-04-29T05:06:59Z</dcterms:modified>
</cp:coreProperties>
</file>