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0"/>
        <w:gridCol w:w="1518"/>
        <w:gridCol w:w="6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przybył do Luz, które jest w ziemi Kanaan, to jest do Betel, on i cały lud, który był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2024-04-29T02:30:55Z</dcterms:modified>
</cp:coreProperties>
</file>