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 pod dębem; i nazwano go Dębem Płaczu.*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Dębem Płaczu, </w:t>
      </w:r>
      <w:r>
        <w:rPr>
          <w:rtl/>
        </w:rPr>
        <w:t>אַּלֹוןּבָכּות</w:t>
      </w:r>
      <w:r>
        <w:rPr>
          <w:rtl w:val="0"/>
        </w:rPr>
        <w:t xml:space="preserve"> (’allon bachut), lub: Alon-Bakut.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2024-04-29T04:15:02Z</dcterms:modified>
</cp:coreProperties>
</file>