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dobytek był zbyt wielki, aby mogli mieszkać razem, i ziemia nie była w stanie zapewnić im mieszkania, gdzie mogliby się osiedlić, a to z powodu ich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2024-05-03T18:19:38Z</dcterms:modified>
</cp:coreProperties>
</file>