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o tym ojcu i braciom, ojciec upomniał go nawet: Co też znowu ci się przyśniło?! Czy ja, twoja matka i bracia mamy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ojcu i swoim braciom, jego ojciec zgromił go i powiedział mu: Cóż to za sen, który ci się śnił? Czy ja i twoja matka przyjdziemy z twoimi braćmi, aby ci się kłaniać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ojcu swemu i braci swej, i gromił go ojciec jego i mówił mu: Cóż to za sen, coć się śnił? Izali przyjdziemy, ja i matka twoja z bracią twoją, abyśmyć się kłaniali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ojcu swemu i braciej swej powiedział, złajał go ociec jego i rzekł: Cóż się rozumie przez ten sen, któryś widział? Izali ja i matka twoja, i bracia twoi kłaniać ci się będziemy do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 ojcu i braciom, ojciec skarcił go, mówiąc: Co miałby znaczyć ów sen? Czyż ja i matka twoja, i twoi bracia mielibyśmy przyjść do ciebie i oddawać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opowiedział ojcu i braciom, zgromił go ojciec i rzekł do niego: Cóż to za sen, który ci się śnił? Czyż więc ja, matka twoja i bracia twoi mielibyśmy przyjść i pokłonić ci się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opowiedział go swojemu ojcu i braciom, wtedy ojciec go skarcił: Co znaczy sen, który miałeś? Czy mamy przyjść ja, twoja matka i bracia, aby oddać ci pokłon aż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to ojcu i braciom, ojciec zganił go, mówiąc: „Cóż to masz za sny? Czyż ja, twoja matka i bracia mielibyśmy przyjść i oddać ci pokłon aż do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opowiedział [ten sen] ojcu i braciom, ojciec zganił go, mówiąc: - Cóż ma znaczyć ten sen, który ci się przyśnił? Czy może to ja a także twoja matka i twoi bracia mamy przyjść, aby upaść przed tobą na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[to] swojemu ojcu i swoim braciom; jego ojciec go skarcił i powiedział mu: Cóż to za sen, który śniłeś?! Czy przyjdziemy, ja i twoja matka, i twoi bracia, żeby ci oddawać pokłon do ziemi?!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заборонив йому його батько і сказав йому: Що це за сон, який приснився тобі? Чи і приходячи, прийдемо я і твоя матір і твої брати поклонитися тобі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to też swojemu ojcu, podobnie jak swoim braciom; więc jego ojciec go zgromił oraz powiedział do niego: Co to za sen, co ci się przyśnił? Czy ja, twoja matka i twoi bracia mamy przyjść, aby ci się pokłonić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opowiedział go swemu ojcu, jak również swoim braciom, a jego ojciec zaczął go gromić i mówić do niego: ”Co znaczy ten sen, który ci się śnił? Czyżbyśmy ja i twoja matka oraz twoi bracia naprawdę mieli przyjść i kłaniać ci się do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2024-04-28T19:46:53Z</dcterms:modified>
</cp:coreProperties>
</file>