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Izrael do Józefa: Czyż twoi bracia nie pasą w Sychem? Chodź, a poślę cię do nich. I odpowiedział: Oto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2024-04-29T00:00:44Z</dcterms:modified>
</cp:coreProperties>
</file>