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zatem: Idź więc, zobacz, jak się mają twoi bracia i jak się mają owce, i przynieś mi słowo. I wyprawił go z doliny Hebronu, a on przyszedł do Sychem.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2024-04-29T04:11:25Z</dcterms:modified>
</cp:coreProperties>
</file>