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zobaczyli go już z daleka. Zanim zbliżył się do nich, zmówili się już,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go z daleka, zanim do nich przyszedł,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daleka, a pierwej niż do nich przyszedł, radzili o nim,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ujźrzawszy go z daleka, niźli przyszedł do nich, myślili go zabić: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ujrzeli go z daleka i zanim się do nich przybliżył, postanowili podstępnie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daleka; lecz zanim się do nich zbliżył, zmówili się, że go zabiją,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z daleka. Zanim się do nich zbliżył, uknuli przeciwko niemu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ujrzeli go z daleka. Zanim jednak zbliżył się do nich, postanowili podstępnie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Dostrzegli go z daleka, i zanim jeszcze przybliżył się do nich, podstępnie uradzili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go z daleka i zanim się do nich zbliżył uradzili, że należy mu się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ж його здалека, раніше ніж він наблизився до них, і задумали зло, щоб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spostrzegli go z daleka; a zanim się do nich zbliżył, uknuli przeciwko niemu spisek, by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ujrzeli go z daleka i zanim się do nich zbliżył, zaczęli przeciwko niemu przebiegle knuć, żeby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2024-04-28T20:59:12Z</dcterms:modified>
</cp:coreProperties>
</file>