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Ruben, wyrwał go z ich ręki i powiedział: Nie odbierajmy (mu)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jednak chciał uchronić Józefa przed braćmi. Nie odbierajmy mu życia — powiedział.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gdy to usłyszał, chciał go wybawić z ich rąk i powiedział: Nie zabijajmy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Ruben, chciał go wybawić z rąk ich, mówiąc: Nie zabijajmy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Ruben, starał się wybawić go z rąk ich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Ruben, postanowił ocalić go z ich rąk; rzekł więc: Nie zabijajmy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Ruben, chciał go wyrwać z ich ręki i rzekł: Nie zabijajmy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jednak usłyszał to i chciał go ocalić z ich rąk. Powiedział więc: Nie pozbawiajmy 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Ruben to usłyszał, chciał go ocalić z ich rąk. Mówił do nich: „Nie zabijajmy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kiedy to usłyszał, chciał ocalić go z ich rąk, mówiąc: - Nie odbierajmy mu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[to] Reuwen i wybawił go z ich rąk i powiedział: Nie zabijajmy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Рувим вирвав його з їх рук, і сказав: Не убємо його до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usłyszał to Reuben i ocalił go z ich ręki, mówiąc: Nie zabijajmy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Ruben to usłyszał, próbował go uwolnić z ich ręki. Toteż powiedział: ”Nie zadawajmy śmiertelnego ciosu jego duszy”.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odbierajmy (mu) życia, </w:t>
      </w:r>
      <w:r>
        <w:rPr>
          <w:rtl/>
        </w:rPr>
        <w:t>לֹא נַּכֶּנּו נָפֶׁש</w:t>
      </w:r>
      <w:r>
        <w:rPr>
          <w:rtl w:val="0"/>
        </w:rPr>
        <w:t xml:space="preserve"> , tj. nie uderzajmy (l. zabijajmy)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2024-04-28T22:39:30Z</dcterms:modified>
</cp:coreProperties>
</file>