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przyszedł do swoich braci, zdarli z Józefa jego płaszcz,* płaszcz z rękawami, który miał na sobie,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płaszcz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2024-04-28T20:09:50Z</dcterms:modified>
</cp:coreProperties>
</file>