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zasiedli, aby zjeść posiłek, podnieśli swe oczy i zobaczyli – oto karawana Ismaelitów zbliżała się z Gileadu. Wielbłądy ich niosły korzenie,* balsam i mirrę – szły, aby zejść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korzenie, </w:t>
      </w:r>
      <w:r>
        <w:rPr>
          <w:rtl/>
        </w:rPr>
        <w:t>נְכֹאת</w:t>
      </w:r>
      <w:r>
        <w:rPr>
          <w:rtl w:val="0"/>
        </w:rPr>
        <w:t xml:space="preserve"> (nech’ot), żywica róży skalnej używana do wyrobu pachnideł i kadzideł, &lt;x&gt;10 37:25&lt;/x&gt;L.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Podobna  historia  zawarta  jest  w  tekstach z Ugarit z XIV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2024-04-29T01:09:31Z</dcterms:modified>
</cp:coreProperties>
</file>