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kochał Józefa najbardziej ze wszystkich swoich synów, ponieważ był mu on synem jego starości. Sprawił mu też długi płaszcz z rękawami.*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kochał Józefa bardziej niż pozostałych synów, ponieważ urodził mu się na starość. Sprawił mu też długi, pięknie zdobiony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 kochał Józefa najbardziej ze wszystkich swoich synów,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 mu się w starości. I zrobił mu szatę wielobarwną.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miłował Józefa nad wszystkie syny swe, iż mu się był w starości jego urodził, i sprawił mu suknią rozmaitych farb.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miłował Jozefa nad wszystkie syny swe, przeto iż go był w starości swej urodził, i uczynił mu suknię wzorzystą.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miłował Józefa bardziej niż wszystkich [innych] swych synów, jako urodzonego w podeszłych jego latach. Sprawił mu też długą szatę z rękawami.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kochał Józefa najbardziej ze wszystkich synów swoich, ponieważ urodził mu się na starość. Sprawił mu też długą szatę z rękawami.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najbardziej ze wszystkich swoich synów kochał Józefa, ponieważ mu się urodził, gdy był już stary. Sprawił mu długi płaszcz z rękawami.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kochał Józefa najbardziej ze wszystkich swoich synów, gdyż urodził mu się w starości. Dlatego podarował mu kosztowne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ukochał Józefa najbardziej ze wszystkich swoich synów, bo doczekał się go w starości. Sprawił mu też kosztowną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kochał Josefa bardziej niż wszystkich innych swoich synów, bo był on dzieckiem, [które urodziło mu się na] starość. I sprawił mu wielobarwną szatę.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полюбив Йосифа більше від всіх своїх синів, бо син народився йому в старості. Зробив же йому плаща різнобарвного.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miłował Josefa ponad wszystkich swoich synów, ponieważ był synem jego starości. Sprawił mu także strojny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miłował Józefa bardziej niż wszystkich swych pozostałych synów, gdyż był on synem jego starości; i sprawił mu długą, pasiastą szatę podobną do koszuli.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płaszcz z rękawami, ּ</w:t>
      </w:r>
      <w:r>
        <w:rPr>
          <w:rtl/>
        </w:rPr>
        <w:t>כְתֹנֶתּפַּסִים</w:t>
      </w:r>
      <w:r>
        <w:rPr>
          <w:rtl w:val="0"/>
        </w:rPr>
        <w:t xml:space="preserve"> , lub: wielokolorową szatę, por. G: ἐποίησεν δὲ αὐτῷ χιτῶνα ποικίλον.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2024-04-28T20:00:31Z</dcterms:modified>
</cp:coreProperties>
</file>