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płaszcz Józefa, zabili koźlątko z kóz i zanurzyli płaszcz we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2024-04-29T07:49:15Z</dcterms:modified>
</cp:coreProperties>
</file>