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Józef sen i gdy opowiedział go swoim braciom, oni tym bardziej go znienawidzili.*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Józefowi przyśnił się sen. Gdy opowiedział go braciom, znienawidzili go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Józefowi przyśnił się sen,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 go swoim braciom, tym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 się Józefowi sen, a gdy go powiedział braci swej, tem go więcej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Przydało się też, iż sen, który widział, powiedał braciej swej, co było przyczyną więtszej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sen. I gdy opowiedział go swym braciom, ci zapałali jeszcze większą nienawiścią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miał Józef sen i opowiedział go braciom swoim, oni zaś jeszcze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 i opowiedział go swoim braciom, a oni jeszcze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sen. Gdy opowiedział go swoim braciom, znienawidzili go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sen, który opowiedział braciom. A oni jeszcze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miał sen i opowiedział go swoim braciom i jeszcze bardziej go znienawidzili.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Йосиф побачив сон, сповістив своїм братам,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Śnił się też Josefowi sen i opowiedział go swoim braciom; zatem znienawidzili go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Józef miał sen i opowiedział go swoim braciom, oni zaś znaleźli kolejny powód, by go nienawidzić.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tym bardziej go znienawidzili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2024-04-28T20:01:37Z</dcterms:modified>
</cp:coreProperties>
</file>