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im: Posłuchajcie, proszę, o czym był sen, który mi się przyśnił: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2024-04-28T20:53:50Z</dcterms:modified>
</cp:coreProperties>
</file>