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wiązaliśmy snopy na polu. Nagle mój snop podniósł się, stanął prosto,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polu, a oto mój snop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wiązali snopy na polu, a oto, wstawszy snop mój stanął, a około niego stojące snopy wasze kłaniały się snopowi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się, żeśmy wiązali snopy na polu, a snop mój jakoby powstał i stanął, a wasze snopy około stojące kłaniały się snopowi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Śniło mi się, że wiązaliśmy snopy pośrodku pola i wtedy snop mój podniósł się i stanął, a snopy wasze otoczyły go kołem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na polu; wtem snop mój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środku pola i mój snop podniósł się i stanął, a wasze snopy otoczyły go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 i w pewnej chwili mój snop podniósł się i stanął. Wasze snopy otoczyły go i oddały głęboki pokłon mojemu snopowi”.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pola. Wtem mój snop podniósł się i stanął prosto, a wasze snopy zebrały się dookoła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Związywaliśmy snopy na środku pola, nagle mój snop podźwignął się i powstał, a wasze snopy zebrały się dookoła [mojego] i pokłoniły się mojemu snopowi.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Здавалося мені, що ми серед рівнини вязали снопи, і мій сніп встав і випростувався, ваші ж снопи, стоячи довкола, поклонилися моєму снопу.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polu wiązaliśmy snopy; a oto powstał mój snop i stanął, a wasze snopy go otoczyły oraz kłaniały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w środku pola, gdy oto mój snop się podniósł i stanął prosto, a oto wasze snopy zaczęły otaczać mój snop i mu się kłaniać”.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2024-04-28T19:51:28Z</dcterms:modified>
</cp:coreProperties>
</file>