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jego bracia: Czy naprawdę chciałbyś królować nad nami? Czy naprawdę chciałbyś nami rządzić? I tym bardziej nienawidzili go z powodu tych jego snów i tych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2024-04-29T02:25:26Z</dcterms:modified>
</cp:coreProperties>
</file>