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 i opowiedział go swoim braciom.* Powiedział: Oto miałem znowu sen, a oto słońce, księżyc i jedenaście gwiazd kłaniało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sen. Ten również wyjawił braciom: Posłuchajcie, znów miałem sen. Tym razem kłaniało mi się słońce, księżyc i jedenaście gwiazd!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jeszcze drugi sen i opowiedział go swoim braciom: Znowu śnił mi się sen, a oto słońce, księżyc i jedenaście gwiazd pokłoniły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też jeszcze drugi sen, i powiedział go braci swej, mówiąc: Oto mi się znowu śnił sen: A ono słońce i miesiąc, i jedenaście gwiazd kłaniało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 drugi sen, który powiadając braciej, mówił: Widziałem przez sen, jakoby mi się słońce i księżyc i jedenaście gwiazd kłaniało.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miał on jeszcze inny sen i tak opowiedział go swoim braciom: Śniło mi się jeszcze, że słońce, księżyc i jedenaście gwiazd oddawały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opowiedział go braciom swoim. Powiedział: Miałem znowu sen: oto słońce, księżyc i jedenaście gwiazd kłaniało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drugi sen i też go opowiedział swoim braciom. Mówił: Śniłem jeszcze, że słońce, księżyc i jedenaście gwiazd mi się kłaniało.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znów opowiedział go swoim braciom. Mówił: „Tym razem śniło mi się, że słońce i księżyc oraz jedenaście gwiazd oddają mi pokłon”.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[Józef] miał jeszcze inny sen i tak opowiedział go braciom: - Miałem znowu taki sen, że słońce, księżyc i jedenaście gwiazd oddawały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znowu inny sen i opowiedział go swoim braciom. Powiedział: [Właśnie] znowu miałem sen. Słońce, księżyc i jedenaście gwiazd oddawało mi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другий сон і розповів його свому батькові і своїм братам, і сказав: Ось приснився мені інший сон, наче мені поклонялися сонце і місяць і одинадцять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mu się jeszcze inny sen, więc opowiedział go swoim braciom, mówiąc: Znowu przyśnił mi się sen: Oto kłaniają mi się: Słońce, księżyc i jedenaście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inny sen i opowiedział go swoim braciom, mówiąc: ”Oto jeszcze raz miałem sen, a oto kłaniało mi się słońce i księżyc, i jedenaście gwiazd”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swemu ojcu i swoim braciom, τῷ πατρὶ αὐτοῦ καὶ τοῖς ἀδελφοῖς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2024-04-29T03:32:48Z</dcterms:modified>
</cp:coreProperties>
</file>