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miał jeszcze jeden sen i opowiedział go swoim braciom.* Powiedział: Oto miałem znowu sen, a oto słońce, księżyc i jedenaście gwiazd kłaniało mi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swemu ojcu i swoim braciom, τῷ πατρὶ αὐτοῦ καὶ τοῖς ἀδελφοῖς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2024-04-28T23:56:52Z</dcterms:modified>
</cp:coreProperties>
</file>