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przy drodze i powiedział: Pozwól, proszę, że wejdę do ciebie – bo nie wiedział, że jest ona jego synową. I odpowiedziała: Co mi dasz za to, że wejdziesz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2024-04-28T16:02:22Z</dcterms:modified>
</cp:coreProperties>
</file>