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2"/>
        <w:gridCol w:w="6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 i odeszła, zdjęła też z siebie swoją zasłonę i przywdziała szaty swego wdowieństwa.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2024-04-28T01:18:17Z</dcterms:modified>
</cp:coreProperties>
</file>