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i powiedział mu: Nie znalazłem jej, a też mężczyźni z tego miejsca powiedzieli: Nie było tu kobiety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 wrócił w końcu do Judy: Nie znalazłem jej, a okoliczni mężczyźni twierdzili, że nie było tam żadnej kapłanki.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więc do Judy i powiedział: Nie znalazłem jej. I ludzie w tym miejscu powiedzieli: Nie było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do Judasa, i rzekł: Nie znalazłem jej; lecz i mężowie miejsca onego powiedzieli: Nie było tu żadnej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do Judy i rzekł mu: Nie nalazłem jej, lecz i ludzie miejsca onego powiedali mi, że tam nigdy nie siedziała wszetecznica.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do Judy, rzekł: Nie znalazłem jej. Także tamtejsi mieszkańcy powiedzieli: Nie było tu [żadnej] nierządnicy sakralnej.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Judy i rzekł: Nie znalazłem jej, lecz i ludzie miejscowi powiedzieli: Nie było tu żadnej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zatem do Judy i powiedział: Nie znalazłem jej. Mieszkańcy tej miejscowości także potwierdzili, że nie było tam żadnej nierządnicy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Judy i powiedział: „Nie znalazłem jej, a mieszkańcy tej miejscowości mówili: «Nie było tu nierządnicy»”.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- Twoja synowa Tamara dopuściła się nierządu, jest nawet z tego powodu brzemienna. Wtedy Juda rozkazał: - Wyprowadźcie ją i niech będzie spalona!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do Jehudy i powiedział: Nie znalazłem jej i ludzie z tego miejsca też mówili 'Nie było tu świętej nierządnicy.'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Юди і сказав: Не знайшов я, і чоловіки на місці кажуть, що там немає розпусниці.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wrócił do Jehudy i rzekł: Nie znalazłem jej, a także miejscowi ludzie mówili: Nie było tu prostytutki.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wrócił do Judy i powiedział: ”Nie znalazłem jej, a prócz tego tamtejsi mężczyźni powiedzieli: ʼNigdy nie było tu żadnej nierządnicy świątynnejʼ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2024-04-27T15:26:35Z</dcterms:modified>
</cp:coreProperties>
</file>