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1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znów poczęła i urodziła syna, i nadała mu imię Onan.*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zaszła w ciążę i urodziła syna. Temu nadała imię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poczęła i urodziła syna, i nadała mu imię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począwszy porodziła syna, i nazwała imię jego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począwszy płód, narodzonego syna nazwała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raz poczęła, urodziła syna i nazwała go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znowu, i urodziła syna, i nazwała go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raz poczęła, urodziła syna i dała mu na imię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ponownie poczęła i urodziła syna, nazwała go imieniem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raz poczęła i urodziła syna nadając mu imię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zaszła w ciążę i urodziła syna, i nadała mu imię Onan.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зачавши, знову породила сина, і назвала його імя Авнан.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syna; i jego imię nazwała Onan.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stała się brzemienna. Po jakimś czasie urodziła syna i nadała mu imię Onan.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Onan, </w:t>
      </w:r>
      <w:r>
        <w:rPr>
          <w:rtl/>
        </w:rPr>
        <w:t>אֹונָן</w:t>
      </w:r>
      <w:r>
        <w:rPr>
          <w:rtl w:val="0"/>
        </w:rPr>
        <w:t xml:space="preserve"> (’onan), czyli: żywotny.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2024-04-27T15:35:46Z</dcterms:modified>
</cp:coreProperties>
</file>