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20"/>
        <w:gridCol w:w="1967"/>
        <w:gridCol w:w="55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znów poczęła i urodziła syna, i nadała mu imię Onan.*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Onan, </w:t>
      </w:r>
      <w:r>
        <w:rPr>
          <w:rtl/>
        </w:rPr>
        <w:t>אֹונָן</w:t>
      </w:r>
      <w:r>
        <w:rPr>
          <w:rtl w:val="0"/>
        </w:rPr>
        <w:t xml:space="preserve"> (’onan), czyli: żywotny.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2024-04-27T20:57:29Z</dcterms:modified>
</cp:coreProperties>
</file>