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9"/>
        <w:gridCol w:w="6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Er, pierworodny Judy, niegodziwy w oczach JAHWE, dlatego uśmiercił go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2024-04-28T17:59:42Z</dcterms:modified>
</cp:coreProperties>
</file>