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Onana: Wejdź do żony swojego brata i spełnij wobec niej obowiązek powinowatego, aby wzbudzić nasienie swemu bratu.*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 frg. mowa o lewiracie (od łac. levir, szwagier), zwyczajowym prawie ludów Wschodu, zobowiązującym do poślubienia wdowy po bracie w celu zapewnienia ciągłości rodu. Jako prawo ujmuje to &lt;x&gt;50 25:510&lt;/x&gt;; zob. też &lt;x&gt;80 1:11-13&lt;/x&gt; (&lt;x&gt;10 38:7&lt;/x&gt;L.).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22:24-25&lt;/x&gt;; &lt;x&gt;490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2024-04-28T00:16:04Z</dcterms:modified>
</cp:coreProperties>
</file>