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 straży przybocznej przydzielił im Józefa, i usługiwał im, a byli pod strażą przez pewien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2024-04-29T01:40:22Z</dcterms:modified>
</cp:coreProperties>
</file>