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7"/>
        <w:gridCol w:w="1696"/>
        <w:gridCol w:w="60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faraon powiedział do Józefa: Oto ja w moim śnie stałem nad brzegiem Nilu.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2024-05-07T16:33:02Z</dcterms:modified>
</cp:coreProperties>
</file>