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oto wyszło za nimi siedem innych krów, bardzo chudych, o brzydkich kształtach i o wychudłym ciele. Tak wycieńczonych jak te nie widziałem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wyszło siedem innych krów. Te były bardzo chude, niezgrabne, strasznie zabiedzone. Tak wycieńczonych krów nie widziałem jeszcze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wychodziło siedem innych krów, nędznych, szpetnych i chudych; w całej ziemi Egiptu nie widziałem tak brzydkich.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zaś wychodziło siedem krów innych za nimi, nędznych i szpetnych na wejrzeniu, i chudych na ciele; nie widziałem we wszystkiej ziemi Egipskiej tak szpetnych.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tych wyszły drugie siedm krów tak szpetne i chude, żem nigdy takich w ziemi Egipskiej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siedem innych krów wyszło za nimi, nędznych, bardzo brzydkich i chudych, takich, jakich nie widziałem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wyszło za nimi siedem innych krów, chudych i bardzo szpetnych. Tak szpetnych nie widziałem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wyszło siedem innych krów chudych i wynędzniałych. Tak chudych i wynędzniałych jak one nie widziałem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 nimi wyszło siedem innych krów, które były bardzo chude, słabe i wynędzniałe. Podobnych nie widziałem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siedem innych krów wyszło za tamtymi, słabych, wynędzniałych i wychudłych. W całej ziemi egipskiej nie widziałem tak brzydkich [stworzeń]!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siedem innych krów wyszło za nimi, wychudzonych, o bardzo brzydkim wyglądzie i marnym ciele, w całym Egipcie nie widziałem tak nędznych, jak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інших сім корів вийшли за ними з ріки погані і недобрі видом і худі тілом, таких, яких гірших не бачив я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nimi, oto wyszło siedem innych krów, nędznych, bardzo lichych z kształtu i drobnych względem cielesnej natury; podobnych co do nędzy nie widziałem w 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 nimi wychodziło siedem innych krów, mizernych i bardzo szpetnych z wyglądu, i wychudzonych. Tak szpetnych jak one nie widziałem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2024-05-08T02:31:58Z</dcterms:modified>
</cp:coreProperties>
</file>