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jednak nastąpi siedem lat głodu i zapomni się o całym dostatku w ziemi egipskiej, i głód wyniszczy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2024-05-07T09:57:39Z</dcterms:modified>
</cp:coreProperties>
</file>