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się (już) wiedziało, (co to) dostatek, z powodu tego głodu potem, gdyż będzie bardzo ciężki.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2024-05-07T17:09:30Z</dcterms:modified>
</cp:coreProperties>
</file>