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powiedział faraon do Józefa: Zobacz, stawiam cię nad całą ziemią egipską.*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powiedział faraon Józefowi: Zobacz, oddaję ci w zarząd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jeszcze do Józefa: Oto ustanowiłem cię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Farao do Józefa: Oto, postanowiłem cię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 do Jozefa: Oto postawiłem cię nad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Józefowi: Oto ustanawiam cię zarządcą całego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faraon do Józefa: Oto ustanawiam cię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 Józefowi: Spójrz! Mianuję cię rządcą nad całym krajem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dodał jeszcze: „Patrz, postawiłem cię nad całym Egiptem!”.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faraon do Józefa: - Patrz! Mianuję cię rządcą całego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Josefa: Popatrz - daję ci całą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Ось сьогодні настановляю тебе над усією єгипетскою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też do Josefa: Uważaj, ustanawiam cię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rzekł jeszcze do Józefa: ”Oto ustanawiam cię nad całą ziemią egipską”.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Obowiązki związane z takim stanowiskiem potwierdzają odkrycia archeologiczne, &lt;x&gt;10 41:40&lt;/x&gt;L.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2024-05-07T04:38:19Z</dcterms:modified>
</cp:coreProperties>
</file>