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nastał rok głodu, urodzili się* Józefowi dwaj synowie, których urodziła mu Asenat, córka Poti-Fery, kapłana z 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nastał pierwszy rok głodu, Asenat, córka Poti-Fery, kapłana z On, urodziła Józefowi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nastały lata głodu, Józefowi urodzili się dwaj synowie, których mu urodziła Asenat, córka Poti-Fery, kapłana z 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Józefowi urodzili się dwaj synowie, pierwej niż przyszedł rok głodu, które mu urodziła Asenat, córka Potyfara, przełożonego 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urodzili się Jozefowi dwa synowie, przedtym niż głód zaszedł, które mu urodziła Asenet, córka Putifara, kapłana Heliopolskiego.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nastały lata głodu, urodzili się Józefowi dwaj synowie; urodziła ich Asenat, córka kapłana z On, który miał imię Poti Fera.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nastał rok głodu, urodzili się Józefowi dwaj synowie, których urodziła mu Asenat, córka Poti-Fera, kapłana z 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nastały lata głodu Asenat, córka Poti Fery, kapłana z On, urodziła Józefowi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nastał pierwszy rok głodu, Józefowi urodzili się dwaj synowie. Urodziła ich Asenat, córka Poti-Fery, kapłana z 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nadszedł czas głodu, urodzili się Józefowi dwaj synowie; urodziła mu ich Asnat, córka Poti-Fery, kapłana z 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przyszły lata głodu, Josefowi urodzili się dwaj synowie. Urodziła mu ich Asnat, córka Poti Fera, kapłana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Йосифа ж було два сини, раніше ніж прийшло сім років голоду, яких йому породила Асеннет дочка Петефрія, жерця міста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nastał rok głodu, Josefowi urodzili się dwaj synowie, których urodziła mu Osnatha, córka Potiferi, kapłana 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nadszedł rok klęski głodu, Józefowi urodziło się dwóch synów, których urodziła mu Asenat, córka Potifery, kapłana z 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urodzili się PS G; urodził się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Heliopolis.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2024-05-08T03:17:31Z</dcterms:modified>
</cp:coreProperties>
</file>