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skończyło się siedem lat urodzaju, który był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ziemi egipskiej minęło siedem lat urodzaju,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skończyło się siedem lat obfitości, która była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skończyło siedem lat obfitości, która była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minęło siedm lat żyzności, które były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minęło siedem lat urodzaju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skończyło się siedem lat obfitości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lat dostatku w ziemi egipskiej dobiegło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Egipcie skończyło się siedem lat urodzaju,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lat obfitości, jaka panowała w Egipcie, dobiegło jednak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Skończyło się siedem lat obfitości, która była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ж сім літ достатку, які були в єгипетській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Skończyło się też siedem lat obfitości, która była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minęło siedem lat obfitości, które nastały w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2024-05-08T00:43:23Z</dcterms:modified>
</cp:coreProperties>
</file>