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był zaniepokojony w duchu, i posłał, i wezwał wszystkich wróżbitów* Egiptu i wszystkich jego mędrców – i opowiedział im faraon swoje sny.** Nie było jednak nikogo, kto mógł je*** wyłożyć faraonowi.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 sny, </w:t>
      </w:r>
      <w:r>
        <w:rPr>
          <w:rtl/>
        </w:rPr>
        <w:t>אֶת־חֲֹלמֹו</w:t>
      </w:r>
      <w:r>
        <w:rPr>
          <w:rtl w:val="0"/>
        </w:rPr>
        <w:t xml:space="preserve"> , tj. swój sen MT; 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to, αὐτό.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2024-05-07T13:18:05Z</dcterms:modified>
</cp:coreProperties>
</file>