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usunął ich do więzienia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2024-05-07T17:43:14Z</dcterms:modified>
</cp:coreProperties>
</file>