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rozkazałeś swoim sługom: Przyprowadźcie do mnie swego brata, abym mógł go osobiście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swoich sług: Przyprowadźcie go do mnie, abym mógł go zobaczyć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mówiłeś do nas sług swoich: Przywiedźcie go do mnie, abym go oglądał oczyma memi: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rzekłeś sługam twoim: Przywiedźcie go do mnie a położę oczy moje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Rozkazałeś sługom twoim: Sprowadźcie go do mnie, abym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rzekłeś do sług swoich: Przyprowadźcie go do mnie, abym go oglądał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Przyprowadźcie go do mnie, bo chcę go zobaczyć!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swoim sługom: «Sprowadźcie go do mnie, bym mógł go zobaczyć».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do swoich sług: ”Sprowadźcie go do mnie, abym mógł go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[więc] swoim sługom: 'Sprowadźcie go do mnie, abym go zobaczył'.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твоїм рабам: Приведіть його до мене, і я подбаю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twoich sług: Sprowadźcie go do mnie, abym zwrócił na niego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rzekłeś do swych niewolników: ʼSprowadźcie go do mnie, żebym mógł na niego rzucić okiemʼ.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2024-05-04T01:04:12Z</dcterms:modified>
</cp:coreProperties>
</file>