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 cię, mój panie, uczyń mnie niewolnikiem zamiast niego. Niech młodzieniec wraca z braćmi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tego chłopca, a niech chłopak idzie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zostanie proszę sługa twój miasto dziecięcia tego niewolnikiem pana mego, a dziecię niech idzie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tedy sługą twoim za to dziecię na posłudze pana mego, a dziecię niech jedzie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ja, sługa twój, zostanę zamiast chłopca niewolnikiem pana mego, on zaś niechaj pójdzie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zostanie zamiast chłopca sługa twój jako niewolnik pana mego, a chłopiec niechaj wróci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pozostanie, proszę, twój sługa zamiast chłopca jako sługa mego pana,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twój sługa zostanie niewolnikiem zamiast tego chłopca, a on niech wraca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[ja], twój sługa, zostanę sługą pana mego zamiast tego chłopca, a on niech jedzie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więc, [pozwól], niech zamiast młodzieńca twój sługa zostanie niewolnikiem mojego pana - a młodzieniec niech pójdzie ze swoimi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тепер хай остане твій раб замість хлопця рабом панові. А дитина хай піде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niech twój sługa zostanie niewolnikiem mojego pana zamiast chłopca,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niewolnik zostanie w miejsce tego chłopca niewolnikiem mego pana, żeby chłopiec mógł pójść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2024-05-03T20:39:54Z</dcterms:modified>
</cp:coreProperties>
</file>