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wy mnie tu posłaliście, ale Bóg; i ustanowił mnie ojcem* faraona i panem całego jego domu, i władcą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głównym doradcą, por. &lt;x&gt;70 17:10&lt;/x&gt;;&lt;x&gt;70 18:19&lt;/x&gt;; &lt;x&gt;120 6:21&lt;/x&gt;;&lt;x&gt;120 13:14&lt;/x&gt;.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2024-05-05T09:50:47Z</dcterms:modified>
</cp:coreProperties>
</file>