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Lewiego: Gerszon, Kehat i Merari.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2024-05-03T05:26:40Z</dcterms:modified>
</cp:coreProperties>
</file>