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79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Issachar* – to osioł kościsty, przeciąga się między (dwoma) jukami.**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leży pod ciężarem koszy jucznych.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2024-04-29T10:15:14Z</dcterms:modified>
</cp:coreProperties>
</file>