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7"/>
        <w:gridCol w:w="3497"/>
        <w:gridCol w:w="4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Twego zbawienia wyczekuję,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Twego zbawienia wyczekuję,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Oczekuję twego zbawienia,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Zbawienia twego oczekiwam,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ZBAWIENIA twego będę czekał,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Wybawienia twego czekam, o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Zbawienia twego oczekuję,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oczekuję twojego wybawienia!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Oczekuję, JAHWE, twojego wybawienia!.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(Twojej, o Jahwe, wyczekuję pomocy!)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Twojego wybawienia tęsknię, Boże!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Очікує спасіння господнє.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Wypatruję Twojej pomocy, o 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będę wyczekiwał twego wybawienia,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2024-04-29T10:12:48Z</dcterms:modified>
</cp:coreProperties>
</file>