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ojca, (które) przewyższyły błogosławieństwa moich rodzicielek,* nawet granice wzgórz odwiecznych, niech będą na głowie Józefa i na skroni poświęconego swoim braciom.**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ojca, które przewyższyły błogosławieństwa odwiecznych gór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granice wzgórz pradawnych, niech spłyną na głowę Józefa, na wskroś oddanego własnym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 będą mocniejsze niż błogosławieństwa moich przodków aż do granic pagórków wiecznych. Będą nad głową Józefa i nad wierzchem głowy odłączonego od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 mocniejsze będą nad błogosławieństwa przodków moich, aż do granic pagórków wiecznych; będą nad głową Józefową, i nad wierzchem głowy odłączonego między bracią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 zmocnione są błogosławieństwy ojców jego, ażby przyszło pożądanie pagórków wiecznych: niechaj będą na głowie Jozefowej i na ciemieniu Nazarejczyka między bracią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 niech dłużej trwają niż błogosławieństwa mych przodków, jak długo trwać będą pagórki odwieczne - niechaj spłyną na głowę Józefa, na głowę tego, który jest księciem wśród swoich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twego, Które przewyższają błogosławieństwa gór odwiecznych, Wyborne dary wzgórz odwiecznych, Niechaj spłyną na głowę Józefa, I na ciemię poświęconego wśród braci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twojego ojca niech przewyższają błogosławieństwa moich przodków, aż do granic odwiecznych pagórków, niech spłyną na głowę Józefa, na czoło księcia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 będą mocniejsze od błogosławieństw gór odwiecznych, od wspaniałości dawnych pagórków. Niech spłyną one na głowę Józefa, na głowę księcia wśród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 Przewyższyły błogosławieństwa odwiecznych wzgórz, Wspaniałość starożytnych pagórków; Niech spłyną one na głowę Józefa, Na czoło książęcia pośród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Błogosławieństwa twojego ojca przerosły błogosławieństwa moich rodziców, trwając tak długo, jak wieczne wzgórza, niech będą na głowę Josefa i na czoło wybrańca z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благословення твого батька і твоєї матері, скріпився в благословенні вічних гір, і благословенням вічних вершків. Будуть на голові Йосифа, і на версі братів, яких попровадив.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Błogosławieństwami twojego ojca, które aż po granice odwiecznych wzgórz, przewyższają błogosławieństwa moich przodków. Niech one zstąpią na głowę Josefa i na ciemię wybrańca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błogosławieństwa ojca twego przewyższą błogosławieństwa odwiecznych gór, ozdobę wzgórz istniejących po czas niezmierzony. Pozostawać będą na głowie Józefa, na czubku głowy wybranego spośród 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moich rodzicielek, </w:t>
      </w:r>
      <w:r>
        <w:rPr>
          <w:rtl/>
        </w:rPr>
        <w:t>הֹורַי</w:t>
      </w:r>
      <w:r>
        <w:rPr>
          <w:rtl w:val="0"/>
        </w:rPr>
        <w:t xml:space="preserve"> , lub: moich rodzicieli : em. na: prawnych wzgórz, </w:t>
      </w:r>
      <w:r>
        <w:rPr>
          <w:rtl/>
        </w:rPr>
        <w:t>הַרֲרֵי עַ֔ ד</w:t>
      </w:r>
      <w:r>
        <w:rPr>
          <w:rtl w:val="0"/>
        </w:rPr>
        <w:t xml:space="preserve"> , por. G: ὀρέων μονίμων.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księcia swoich braci.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2024-04-29T09:52:59Z</dcterms:modified>
</cp:coreProperties>
</file>