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oznajmił im ich ojciec. Pobłogosławił on swoich synów, każdego z nich w wyjątkowy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wszystkich dwanaście pokoleń Izraela i to, co im powiedział ich ojciec, gdy im błogosławił. Każdemu według jego błogosławieństwa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wszystkie są dwanaście pokolenia Izraelskie, i to, co im powiedział ojciec ich, i błogosławił im; każdemu według błogosławieństwa jego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we dwunaście pokoleniach Izraelowych: to im mówił ociec ich i błogosławił każdemu błogosławieństwy własnemi.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- to dwanaście szczepów izraelskich, a to do nich powiedział ich ojciec, wygłaszając do każdego z nich stosowne błogosławieństwo, gdy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plemion Izraela i oto, co im powiedział ojciec. Błogosławił im, każdemu z osobna. Udzielił każdemu błogosławieństwa 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im powiedział ich ojciec, gdy im błogosławił. Każdemu z nich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Izraela - jest ich dwanaście. Gdy ich ojciec im błogosławił, to im powiedział. Każdemu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dwanaście szczepów izraelskich; a to jest to, co powiedział do nich ojciec, błogosławiąc ich. I pobłogosławił każdego z nich osobnym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dwunastu - to pokolenia Jisraela. I to powiedział im ich ojciec, i pobłogosławił ich. Każdego pobłogosławił błogosławieństwem odpowiednim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дванадцять синів Якова і їм це сказав їхній батько і поблагословив кожного з них, своїм благословенням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pokoleń Israela, i oto co im powiedział ich ojciec, oraz im błogosławił; błogosławił ich, każdego jego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dwanaście plemion Izraela, a oto, co im powiedział ich ojciec, gdy ich błogosławił. Pobłogosławił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2024-04-29T10:55:49Z</dcterms:modified>
</cp:coreProperties>
</file>