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im i powiedział do nich: Ja dołączam do mego ludu. Pochowajcie mnie z moimi ojcami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Wkrótce już dołączę do mych przodków. Pochowajcie mnie z moimi ojcami w jaskini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nakazał: Ja będę przyłączony do mojego ludu. Pogrzebcie mnie z moimi ojcami w jaskini, która jest na polu Efrona Chetyty;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im, i rzekł do nich: Ja będę przyłączon do ludu mego; pogrzebcież mię z ojcy moimi w jaskini, która jest na polu Efrona Hetejczyka;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Ja się przyłączam do ludu mego; pogrzebcież mię z ojcy memi w jaskini dwoistej, która jest na polu Efrona 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im przykazał: Gdy ja się połączę ze swymi przodkami, pochowajcie mnie przy moich praojcach w pieczarze, która jest na polu Efrona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polecenie, mówiąc do nich: Gdy ja będę przyłączony do przodków moich, pochowajcie mnie z ojcami moimi w jaskini,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im: Gdy zostanę przyłączony do moich przodków, pochowajcie mnie przy moich ojcach w grocie, która znajduje się na polu Efrona, Chittyty,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takie polecenie: „Gdy zostanę przyłączony do moich ojców, pochowajcie mnie przy moich przodkach w grocie, która jest na polu Efrona Chetyty,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polecenie, mówiąc do nich: - Ja [wnet] przyłączę się do mego ludu. Pochowajcie mnie przy ojcach moich, w pieczarze na polu Chittyty Efrona,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 i powiedział: Ja będę dołączony do mojego narodu, pochowajcie mnie z moimi ojcami, w grocie, która jest na polu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Я переставляюся до мого народу, поховайте мене з моїми батьками в печері, яка є в полі Ефрона Хеттея,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polecił im, mówiąc do nich: Ja będę przyłączony do mojego ludu; pochowajcie mnie przy mych przodkach, w jaskini, która jest na polu Efrona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im, mówiąc do nich: ”Ja wkrótce będę przyłączony do mego ludu. Pogrzebcie mnie z moimi ojcami w jaskini, która jest na polu Efrona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2024-04-29T10:25:34Z</dcterms:modified>
</cp:coreProperties>
</file>