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– sławić będą cię twoi bracia!* Twoja ręka – na karku twych wrogów! Tobie pokłonią się synowie twego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Wykorzystana gra słów: ָ</w:t>
      </w:r>
      <w:r>
        <w:rPr>
          <w:rtl/>
        </w:rPr>
        <w:t>ך אַחֶיָך ־ יְהּודָה אַּתָה יֹודּו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2024-04-29T12:39:07Z</dcterms:modified>
</cp:coreProperties>
</file>