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8"/>
        <w:gridCol w:w="6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od łupu, mój synu, się uniosłeś, przyczaiłeś się wyciągnięty jak lew i jak lwica – kto ich podrażni?*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2024-04-29T14:29:17Z</dcterms:modified>
</cp:coreProperties>
</file>